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1ab4" w14:textId="cf01ab4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основном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55 од 25. јуна 2013, 101 од 10. новембра 2017, </w:t>
      </w:r>
      <w:r>
        <w:rPr>
          <w:rFonts w:ascii="Verdana"/>
          <w:b w:val="false"/>
          <w:i w:val="false"/>
          <w:color w:val="000000"/>
          <w:sz w:val="22"/>
        </w:rPr>
        <w:t xml:space="preserve">27 од 6.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 xml:space="preserve">, 10 од 15. фебруара 2019, 129 од 28. децембра 2021, </w:t>
      </w:r>
      <w:r>
        <w:rPr>
          <w:rFonts w:ascii="Verdana"/>
          <w:b w:val="false"/>
          <w:i w:val="false"/>
          <w:color w:val="000000"/>
          <w:sz w:val="22"/>
        </w:rPr>
        <w:t>129 од 28. децембра 2021 -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>, 92 од 27. октобра 2023.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Делатност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основна школа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основна музичка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основна балетска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основна школа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основно образовање и васпитање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обавезно је и остварује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дужан је да обезбеди да његово дете упише и редовно похађа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rFonts w:ascii="Verdana"/>
          <w:b/>
          <w:i w:val="false"/>
          <w:color w:val="000000"/>
          <w:sz w:val="22"/>
        </w:rPr>
        <w:t>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Задатак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сметњама у развоју и инвалидитетом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изузетним</w:t>
      </w:r>
      <w:r>
        <w:rPr>
          <w:rFonts w:ascii="Verdana"/>
          <w:b/>
          <w:i w:val="false"/>
          <w:color w:val="000000"/>
          <w:sz w:val="22"/>
          <w:u w:val="single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способностима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основног образовања и васпитања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музичког или балетског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Језик остваривања образовно-васпитног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ШКОЛA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План и програм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 на основу Закона остварује национална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Страни програм у складу са Законом остварује страна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оснивачу, школа може да буде јавна школа или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Друго домаће и страно правно или физичко лице је оснивач приватне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школа оснива се у складу са актом о мрежи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Приватна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Приватна школа оснива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Национална и страна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Национална школа оснива се као јавна, а може да се оснује и као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Страну школу оснива страна држава, страно </w:t>
      </w:r>
      <w:r>
        <w:rPr>
          <w:rFonts w:ascii="Verdana"/>
          <w:b/>
          <w:i w:val="false"/>
          <w:color w:val="000000"/>
          <w:sz w:val="22"/>
        </w:rPr>
        <w:t>или домаће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правно или физичко лице,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  <w:u w:val="single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школују се деца без обзира на врсту сметње.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пружа подршку школи у систему редовног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Школа посебне педагошке оријентације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Издвојено одељење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ЦИЉЕВИ И ИСХОДИ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Циљеви основног образовања и васпитања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Основни циљеви основног образовања и васпитања јесу: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обезбеђивање добробити и подршка целовитом развоју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свеобухватна укљученост ученика у систем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развијање позитивних људских вредности;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компетенција за учење;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одговорно учешће у демократском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естетичка компетенција;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комуникација;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одговоран однос према околини;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одговоран однос према здрављу;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предузимљивост и оријентација ка предузетништву;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рад са подацима и информацијама;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решавање проблема;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сарадња;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дигитална компетенција.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Исходи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завршетка основног образовања и васпитања ученици 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бити функционално писмени у математичком, научном и финансијском домену;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бити оспособљени за самостално учење;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бити способни да прикупљају, анализирају и критички процењују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бити одговорни према сопственом здрављу и његовом очувању</w:t>
      </w:r>
      <w:r>
        <w:rPr>
          <w:rFonts w:ascii="Verdana"/>
          <w:b/>
          <w:i w:val="false"/>
          <w:color w:val="000000"/>
          <w:sz w:val="22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ПРОГРАМИ И ОРГАНИЗАЦИЈА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Образовно-васпитни рад </w:t>
      </w:r>
      <w:r>
        <w:rPr>
          <w:rFonts w:ascii="Verdana"/>
          <w:b/>
          <w:i w:val="false"/>
          <w:color w:val="000000"/>
          <w:sz w:val="22"/>
        </w:rPr>
        <w:t>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остварује се на основу школског програма,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остварује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 програм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школски програм за музичко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школски програм за балетско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предшколски програм, односно припремни предшколски програм;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Модел центар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24.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15. Закона - 101/2017-11)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Обавезни предмети, изборни програми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Развојни план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доноси развојни план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мере превенције осипања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план припреме за завршни испит;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план напредовања и стицања звања наставника и стручних сарадника;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план сарадње и умрежавања са другим школама и установама;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друга питања од значаја за развој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 програм наставе и учења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План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недељни фонд часова по предметима, програмима и активностима.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циљеве учења предмета,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опште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специфичне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исходе учења;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образовне стандарде за основно образовање и васпитање;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кључне појмове садржаја сваког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упутство за дидактичко-методичко остваривање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упутство за формативно и сумативно оцењивање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Школски програм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27.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се доноси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школског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план наставе и учења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програм допунске и додатне наставе;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програм културних активности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програм школског спорта и спортско-рекреативних активности;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програм ваннаставних активности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програм професионалне оријентације;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програм здравствене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програм социјалне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програм заштите животне средине;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програм сарадње са локалном самоуправом;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програм сарадње са породицом;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програм излета, екскурзија и наставе у природи;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програм рада школске библиотеке;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начин остваривања додатне подршке за ученике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програм српског језика као страног.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Начела израде школског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Школски програм утемељен је на начелима: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усмерености на процесе и исходе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циклус обухвата први, други, трећи и четврти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Други циклус обухвата пети, шести,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музичко образовање и васпитање траје од </w:t>
      </w:r>
      <w:r>
        <w:rPr>
          <w:rFonts w:ascii="Verdana"/>
          <w:b/>
          <w:i w:val="false"/>
          <w:color w:val="000000"/>
          <w:sz w:val="22"/>
        </w:rPr>
        <w:t>четири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Организација образовно-васпитног рада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28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31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образовно-васпитни рад од петог до осмог разреда може да се организује и у комбинованом одељењу, када је то у најбољем интересу ученика, уз сагласност надлежне школске управе.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 слободних наставних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Група из става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10.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је основа образовно-васпитног процеса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од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трећег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33.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6. Закона - 129/2021-8 и члан 54. Закона - 129/2021-9)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Разредна и предметна 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Целодневна настава и продужени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за ученике на кућном и болничком лечењу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код куће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на даљину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Културне активности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школе остварују се на основу програма културних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rFonts w:ascii="Verdana"/>
          <w:b/>
          <w:i w:val="false"/>
          <w:color w:val="000000"/>
          <w:sz w:val="22"/>
        </w:rPr>
        <w:t>из области културе и спорта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је дужна да, у оквиру програма школског спорта, </w:t>
      </w:r>
      <w:r>
        <w:rPr>
          <w:rFonts w:ascii="Verdana"/>
          <w:b/>
          <w:i w:val="false"/>
          <w:color w:val="000000"/>
          <w:sz w:val="22"/>
        </w:rPr>
        <w:t>у сарадњи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заштите од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програм спречавања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лица обучених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за утврђивање листа из става 4.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ваннаставних активности ученика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Професионална оријентација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сарадњи са установaма за професионалну оријентацију помаже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Здравствена заштита ученика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Социјална заштита ученика у школи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Заштита животне средине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локалном самоуправом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породицом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подстиче и негује партнерски однос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могу да присуствују образовно-васпитном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Мишљење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Излети, екскурзије и настава у природи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Школска библиотека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рада школске библиотеке саставни је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Дечје и ученичке организације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летописа и представљање рада школе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води летопис за сваку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своју интернет страну.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Ученичке задруге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у иностранству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УЧЕНИЦИ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Уписом у први разред дете стиче својство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упис детета у први разред;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односно предметне наставе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ученика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упише свако дете са подручја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музичку, односно балетску школу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rFonts w:ascii="Verdana"/>
          <w:b/>
          <w:i w:val="false"/>
          <w:color w:val="000000"/>
          <w:sz w:val="22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rFonts w:ascii="Verdana"/>
          <w:b/>
          <w:i w:val="false"/>
          <w:color w:val="000000"/>
          <w:sz w:val="22"/>
        </w:rPr>
        <w:t>, односно посебне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музичке, односно балетске способности.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Одговорност за упис и редовно похађање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или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Време проведено 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и трајање часа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укључујући и часове додатне и допунске наставе и час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часови из става 1. овог члана буду утврђени распоредом часова у оквиру смене коју ученици похађају.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Распоред часова може да се мења у току наставне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Час наставе траје 45 минута.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60.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Наставник је дужан да редовно оцењује ученике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Успех ученика и оцена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је јавна и саопштава се ученику са образложењем.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другог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разреда.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упућених на разредни, односно поправни испит утврђује се након обављеног разредног, односно поправног испита, а најкасније до 31. августа текуће школске године.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Општи успех ученика је: одличан, врло добар, добар, довољан </w:t>
      </w:r>
      <w:r>
        <w:rPr>
          <w:rFonts w:ascii="Verdana"/>
          <w:b/>
          <w:i w:val="false"/>
          <w:color w:val="000000"/>
          <w:sz w:val="22"/>
        </w:rPr>
        <w:t>и недовољан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је постигао општи успех: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– ако има средњу оцену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– ако има средњу оцену од 3,50 закључно са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– ако има средњу оцену од 2,50 закључно са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успех – ако има средњу оцену до 2,49.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у првом разреду основног образовања и васпитања оцењује се описно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из владања из става 3. овог члана јесте бројчана, и то: примерно (5), врло добро (4), добро (3), задовољавајуће (2) и незадовољавајуће (1), и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оцену из владања не утичу оцене из </w:t>
      </w:r>
      <w:r>
        <w:rPr>
          <w:rFonts w:ascii="Verdana"/>
          <w:b/>
          <w:i w:val="false"/>
          <w:color w:val="000000"/>
          <w:sz w:val="22"/>
        </w:rPr>
        <w:t>обавезног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Додатна подршка у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лица и школа из става 6. овог члана утврђује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Ослобађање од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Похваљивање и награђивање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у учењу и владању похваљује се или награђује.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Брже напредовање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 веће утврђује испуњеност услова за брже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Услове и поступак напредовања ученика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Ученички парламент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Превоз и 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коме је на основу захтева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ИСПИТИ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оцењује се и на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Испитну комисију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Поправни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положи поправни испит завршава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Испит из страног језика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издаје ученику уверење о положеном испиту.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Регуларност завршног испита обезбеђује директор.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ВРЕДНОВАЊЕ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квалитета рада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Самовредновање и спољашње вредновање врши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за унапређивање квалитета рада саставни је део развојног плана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Државно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испитивање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rFonts w:ascii="Verdana"/>
          <w:b/>
          <w:i w:val="false"/>
          <w:color w:val="000000"/>
          <w:sz w:val="22"/>
        </w:rPr>
        <w:t>државним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испитивањем на узорку школа и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је дужан да учествује у </w:t>
      </w:r>
      <w:r>
        <w:rPr>
          <w:rFonts w:ascii="Verdana"/>
          <w:b/>
          <w:i w:val="false"/>
          <w:color w:val="000000"/>
          <w:sz w:val="22"/>
        </w:rPr>
        <w:t>државном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је дужан да обезбеди услове за испитивање и регуларност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не утичу на оцене, односно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Ближе услове за спровођење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Међународно испитивање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ШТРАЈК ЗАПОСЛЕНИХ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rFonts w:ascii="Verdana"/>
          <w:b/>
          <w:i w:val="false"/>
          <w:color w:val="000000"/>
          <w:sz w:val="22"/>
        </w:rPr>
        <w:t>и наставника у продуженом боравку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20 часова рада недељно.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ЕВИДЕНЦИЈА И ЈАВНЕ ИСПРАВЕ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води евиденцију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ученику, односно детету;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успеху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испитима;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образовно-васпитном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запосленом.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ученику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Евиденцију о ученику чине подаци којима се одређује његов идентитет (лични подаци), </w:t>
      </w:r>
      <w:r>
        <w:rPr>
          <w:rFonts w:ascii="Verdana"/>
          <w:b/>
          <w:i w:val="false"/>
          <w:color w:val="000000"/>
          <w:sz w:val="22"/>
        </w:rPr>
        <w:t>јединствен образовни број (у даљем тексту: ЈОБ),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 w:val="false"/>
          <w:i w:val="false"/>
          <w:color w:val="000000"/>
          <w:sz w:val="22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Изјашњење о националној припадности није обавезно.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Лични подаци о родитељу, односно </w:t>
      </w:r>
      <w:r>
        <w:rPr>
          <w:rFonts w:ascii="Verdana"/>
          <w:b/>
          <w:i w:val="false"/>
          <w:color w:val="000000"/>
          <w:sz w:val="22"/>
        </w:rPr>
        <w:t>другом законском заступнику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којима се одређује социјални статус ученика, односно детета,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испитима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образовно-васпитном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образовно-васпитном раду чине подаци о: подели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запосленима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прикупљања података за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изјавe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за евиденцију обрађују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Прикупљени подаци чине основ за вођење евиденције.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Обрада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евиденцијама прикупља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Рокови чувања података у евиденцији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остали подаци из чл. 81. до 84. овог закона чувају се десет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запосленима чувају се десет година.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унетих у евиденцију школа издаје јавне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Јавне исправе, у смислу овог закона,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ђачка књижица;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преводница;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сведочанство о сваком завршеном разреду другог циклуса;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уверење о положеном испиту из страног језика;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сведочанство о завршеном основном образовању и васпитању;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уверење о обављеном завршном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прелази из једне у другу школу на основу преводнице.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ученику приликом исписивања издаје преводницу.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образаца јавних исправа прописује министар и одобрава њихово издавање.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Дупликат 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Печат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Веродостојност јавне исправе школа оверава печатом,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Статутом школе одређује се лице одговорно за употребу и чување печата.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стеченог образовања и васпитања у недостатку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Признавање страних школских исправа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95а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ПРИЗНАВАЊЕ СТРАНИХ ШКОЛСКИХ ИСПРАВА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96-99.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53. Закона - 27/2018-3)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делатности приватне школе обезбеђује оснивач.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XII. ОДРЕДБЕ ОВОГ ЗАКОНА КОЈЕ СЕ ОДНОСЕ И НА ОСНОВНО ОБРАЗОВАЊЕ ОДРАСЛИХ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XIII. ПОВЕРАВАЊЕ ПОСЛОВА ДРЖАВНЕ УПРАВЕ АУТОНОМНОЈ ПОКРАЈИНИ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Послови утврђени </w:t>
      </w:r>
      <w:r>
        <w:rPr>
          <w:rFonts w:ascii="Verdana"/>
          <w:b/>
          <w:i w:val="false"/>
          <w:color w:val="000000"/>
          <w:sz w:val="22"/>
        </w:rPr>
        <w:t>чланом 12. став 4.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XIV. КАЗНЕНЕ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100.000,00 до 1.000.000,00 динара казниће се за прекршај школа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обави испит супротно одредбама овог закона (чл. 70–74);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изда јавну исправу супротно одредбама овог закона (чл. 90–93).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од </w:t>
      </w:r>
      <w:r>
        <w:rPr>
          <w:rFonts w:ascii="Verdana"/>
          <w:b/>
          <w:i w:val="false"/>
          <w:color w:val="000000"/>
          <w:sz w:val="22"/>
        </w:rPr>
        <w:t>25.000,00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Усклађивање организације и аката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Одредбе из члана 31. овог закона примењују се сукцесивно почев од школске 2024/2025. године приликом формирања одељења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104а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8. Закона - 92/2023-340)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за доношење подзаконских аката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1. (види члан 9. Закона - 92/2023-340)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92/2023-340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